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Co ty widzisz, Amosie? I odpowiedziałem: Pion.* Wtedy Pan powiedział: Oto spuszczam pion pośród mojego ludu izraelskiego. Już więcej mu nie przepuszczę.**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Pion, </w:t>
      </w:r>
      <w:r>
        <w:rPr>
          <w:rtl/>
        </w:rPr>
        <w:t>אֲנְָך</w:t>
      </w:r>
      <w:r>
        <w:rPr>
          <w:rtl w:val="0"/>
        </w:rPr>
        <w:t xml:space="preserve"> (’anach), hl; lub: (1) cyna; (2) ołów; zatem (możliwa gra słów): stał nad cynowym murem z ołowiem w swojej ręce. Istnieje też </w:t>
      </w:r>
      <w:r>
        <w:rPr>
          <w:rtl/>
        </w:rPr>
        <w:t>מִׁשְקֶלֶת</w:t>
      </w:r>
      <w:r>
        <w:rPr>
          <w:rtl w:val="0"/>
        </w:rPr>
        <w:t xml:space="preserve"> (miszqelet) na określenie pionu lub poziomicy.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8:5-10&lt;/x&gt;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2024-04-30T04:30:52Z</dcterms:modified>
</cp:coreProperties>
</file>