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wyżynne (świątynki) Izaaka i święte miejsca Izraela legną w ruinie, i powstanę przeciwko domowi Jeroboama z mieczem.*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Dynastia Jeroboama skończyła się w 753 r. p. Chr. zamordowaniem jego syna Zachariasza (&lt;x&gt;120 15:8-12&lt;/x&gt;). Sam Jeroboam zmarł prawdopodobnie śmiercią naturalną (&lt;x&gt;120 14:29&lt;/x&gt;).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15:8-16&lt;/x&gt;; &lt;x&gt;300 17:3&lt;/x&gt;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2024-04-30T02:19:22Z</dcterms:modified>
</cp:coreProperties>
</file>