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Widzenie* Abdiasza.** Tak mówi Pan JAHWE Edomowi:*** **** Usłyszeliśmy wieść od JAHWE i do narodów został posłany goniec:***** Wstańcie! Wyruszmy przeciw niemu na wojnę!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29:18&lt;/x&gt;; &lt;x&gt;290 1:1&lt;/x&gt;; &lt;x&gt;330 7:26&lt;/x&gt;; &lt;x&gt;420 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Abdiasz, </w:t>
      </w:r>
      <w:r>
        <w:rPr>
          <w:rtl/>
        </w:rPr>
        <w:t>עֹבַדְיָה</w:t>
      </w:r>
      <w:r>
        <w:rPr>
          <w:rtl w:val="0"/>
        </w:rPr>
        <w:t xml:space="preserve"> (‘owadja h) l. </w:t>
      </w:r>
      <w:r>
        <w:rPr>
          <w:rtl/>
        </w:rPr>
        <w:t>עֹבַדְיָהּו</w:t>
      </w:r>
      <w:r>
        <w:rPr>
          <w:rtl w:val="0"/>
        </w:rPr>
        <w:t xml:space="preserve"> (‘owadjahu), czyli: sługa JHWH. Czas napisania: (1) 850-843 r. p. Chr., za panowania Jehorama, zob. &lt;x&gt;140 21:8&lt;/x&gt;, 16; &lt;x&gt;370 1:6&lt;/x&gt;; (2) 803-775 r. p. Chr., za panowania Amazjasza, zob. &lt;x&gt;140 25:11&lt;/x&gt;, 12, 23, 24; (3) 741-726 r. p. Chr., za panowania Achaza, zob. &lt;x&gt;140 28:16-21&lt;/x&gt;; (4) najbardziej prawdopodobny 586-582 r. p. Chr., po upadku Judy, a przed upadkiem Edomu, zob. &lt;x&gt;140 36:11-21&lt;/x&gt;; &lt;x&gt;230 137:7&lt;/x&gt;; &lt;x&gt;380 1:1&lt;/x&gt;L.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Edom, </w:t>
      </w:r>
      <w:r>
        <w:rPr>
          <w:rtl/>
        </w:rPr>
        <w:t>אֱדֹום</w:t>
      </w:r>
      <w:r>
        <w:rPr>
          <w:rtl w:val="0"/>
        </w:rPr>
        <w:t xml:space="preserve"> , czyli: czerwony, por. &lt;x&gt;10 25:30&lt;/x&gt;.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&lt;x&gt;300 49:7-22&lt;/x&gt;; &lt;x&gt;310 4:22&lt;/x&gt;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Już  do  narodów  wyruszył  goniec; wstańcie, wyruszmy przeciw niemu! Do boju!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2024-03-29T12:57:23Z</dcterms:modified>
</cp:coreProperties>
</file>