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przeszukany został Ezaw,* przetrząśnięte jego tajne skarbce.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(‘esaw); czyli: człowiek czynu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2024-03-29T10:21:37Z</dcterms:modified>
</cp:coreProperties>
</file>