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przegnali! Oszukali cię wszyscy twoi sprzymierzeńcy, pokonali twoi sojusznicy; jedzący twój chleb* zastawili pod tobą sidła – brak mu zrozumienia.**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dałeś się zaskoczyć.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2024-04-25T06:44:44Z</dcterms:modified>
</cp:coreProperties>
</file>