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zawołali do JAHWE i powiedzieli: Ach, JHWH! Niech nie zginiemy przez duszę tego człowieka i nie wkładaj na nas krwi niewinnej,* gdyż Ty, JAHWE, tak, jak ci się spodobało, uczyniłeś.**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Pokonani, zawołali do JAHWE: O, PANIE! Nie dopuść, byśmy zginęli z powodu tego człowieka. Nie obciążaj nas też krwią niewinną. Bo widzimy, JAHWE, że nie odstępujesz od tego, co względem niego postanowiłeś.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do JAHWE: JAHWE, prosimy, nie pozwól nam zginąć z powodu życia tego człowieka i nie obciążaj nas krwią niewinną. Ty bowiem, JAHWE, uczyniłeś, jak ci się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tedy do Pana, mówiąc: O Panie! prosimy, abyśmy nie zginęli dla śmierci męża tego, ani wkładaj na nas krwi niewinnej; bo ty, o Panie! jako chcesz, tak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JAHWE, i mówili: Prosiemy, JAHWE, niechaj nie giniemy dla dusze męża tego a nie daj na nas krwie niewinnej, bo ty, JAHWE, uczyniłeś, jakoś raczył.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do Pana i mówili: O Panie, prosimy, nie dozwól nam zginąć z powodu życia tego człowieka i nie obciążaj nas odpowiedzialnością za krew niewinną, albowiem Ty jesteś Panem i jak Ci się podoba, tak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wzywali Pana, mówiąc: O Panie! Nie dopuść, abyśmy zginęli z powodu tego człowieka, i nie obarczaj nas winą przelania krwi niewinnej, bo Ty, o Panie, czynisz, co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do JAHWE: JAHWE, prosimy Cię, nie pozwól nam zginąć z powodu tego człowieka i nie obciążaj nas niewinną krwią, gdyż Ty jesteś JAHWE, który czynisz, co chcesz!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do JAHWE: „Ach, JAHWE, nie pozwól, abyśmy ginęli z powodu tego człowieka, i nie obciążaj nas winą za przelanie niewinnej krwi! Bo Ty jesteś JAHWE i czynisz wszystko według swojej woli”.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do Jahwe: - Prosimy, o Jahwe, nie pozwól nam zginąć z powodu [pozbawienia] życia tego człowieka i nie poczytaj nam krwi niewinnej! Wszak to Ty, Jahwe, uczyniłeś, jak Ci się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закричали до Господа і сказали: Господи, хай вповні не згинемо задля душі цього чоловіка, і не дай на нас праведну кров, бо так як Ти, Господи, забажав, Ти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wołali do WIEKUISTEGO, mówiąc: O, WIEKUISTY! Nie daj nam zginąć z powodu życia tego człowieka, i nie składaj na nas niewinnej krwi, bo Ty jesteś WIEKUISTY; jak Ci się podobało – tak uczyniłeś.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więc wołać do JAHWE i mówić: ”Ach, JAHWE, prosimy, nie dajże nam zginąć z powodu duszy tego męża! I nie obciążaj nas krwią niewinną, ponieważ ty sam, JAHWE, postąpiłeś według swego upodobania!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&lt;x&gt;230 115:3&lt;/x&gt;;&lt;x&gt;230 135:6&lt;/x&gt;.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&lt;x&gt;230 115:3&lt;/x&gt;; &lt;x&gt;230 135:6&lt;/x&gt;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2024-04-26T15:12:49Z</dcterms:modified>
</cp:coreProperties>
</file>