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5"/>
        <w:gridCol w:w="2281"/>
        <w:gridCol w:w="2769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2024-04-24T20:10:12Z</dcterms:modified>
</cp:coreProperties>
</file>