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44"/>
        <w:gridCol w:w="52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Gada było czterdzieści pięć tysięcy sześciuset pięćdziesięciu.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czterdzieści pięć tysięcy sześciuset pięćdziesięciu.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z pokolenia Gada czterdzieści pięć tysięcy sześciuset pięćdziesięciu.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ich z pokolenia Gadowego czterdzieści i pięć tysięcy i sześć set i pięćdziesiąt.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czterdzieści i pięć tysięcy sześć set i pięćdziesiąt.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pokolenia Gada było czterdzieści pięć tysięcy sześciuset pięćdziesięciu.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Gada było czterdzieści pięć tysięcy sześćset pięćdziesiąt;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Gada, było czterdzieści pięć tysięcy sześciuset pięćdziesięciu.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Liczba zarejestrowanych z plemienia Gada wynosiła czterdzieści pięć tysięcy sześćset pięćdziesiąt.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ich w pokoleniu Gada 45. 650.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spisanych z plemienia Gada było czterdzieści pięć tysięcy sześciuset pięćdziesięciu.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Перелік їх з племени Юди сімдесять і чотири тисячі і шістьдесять.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spisanych w pokoleniu Gada było czterdzieści pięć tysięcy sześćset pięćdziesiąt.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Gada było czterdzieści pięć tysięcy sześciuset pięćdziesięciu.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2024-04-19T07:37:04Z</dcterms:modified>
</cp:coreProperties>
</file>