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6"/>
        <w:gridCol w:w="1828"/>
        <w:gridCol w:w="5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Issachara było pięćdziesiąt cztery tysiące czterystu.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2024-04-19T15:04:03Z</dcterms:modified>
</cp:coreProperties>
</file>