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Zebulona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Zabulonowego pięćdziesiąt i siedem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siedm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Zabulona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Zabulona,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Zabulona wynosiła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Zebulona 57.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Zewuluna było pięćdziesiąt siedem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Ефраїма сорок тисяч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Zebuluna było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2024-04-26T22:04:41Z</dcterms:modified>
</cp:coreProperties>
</file>