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to jest synów Efraima,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z synów Efraima,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a naprzód z synów Efraimowych,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Jozef, z synów Efraim,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mianowicie synów Efraima,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Efraima, wszystkich zdolnych do walki mężczyzn,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Józefa - spośród synów Efraima,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Josefa, potomków Efrajima,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Манассії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Josefa: Synów Efraima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synów Efraima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2024-05-01T21:51:11Z</dcterms:modified>
</cp:coreProperties>
</file>