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2"/>
        <w:gridCol w:w="6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spisanych synów Izraela, według domu ich ojców, od dwudziestego roku życia wzwyż, wszystkich zdatnych do walki w Izraelu,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2024-04-25T22:11:36Z</dcterms:modified>
</cp:coreProperties>
</file>