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wszystkich policzonych sześć kroć sto tysięcy i trzy tysiące, i 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sześćkroć sto tysięcy i trzy tysiące mężów 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 w całości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ogółem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wynosiła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obejmował 603. 550.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było sześćset trzy tysiące pięćset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шістьсот три тисячі і пятьсот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spisanych było sześćset trzy tysiące trzysta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wszystkich spisanych było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2024-04-19T11:02:09Z</dcterms:modified>
</cp:coreProperties>
</file>