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23"/>
        <w:gridCol w:w="2171"/>
        <w:gridCol w:w="2635"/>
        <w:gridCol w:w="41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Judy Nachszon,* syn Aminadaba;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3:32-33&lt;/x&gt;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2024-04-27T01:34:25Z</dcterms:modified>
</cp:coreProperties>
</file>