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83"/>
        <w:gridCol w:w="2278"/>
        <w:gridCol w:w="2764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Zebulona Eliab, syn Chelona,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2024-04-19T12:16:36Z</dcterms:modified>
</cp:coreProperties>
</file>