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 stał się niczym ci, którzy niegodziwie szemrają* w obecności** JHWH*** i JAHWE to usłyszał. Wówczas zapłonął Jego gniew i zapłonął wśród nich ogień JAHWE, który pochłonął (już) kraniec obozu.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15:22-25&lt;/x&gt;; &lt;x&gt;20 16:1-35&lt;/x&gt;; &lt;x&gt;20 17:1-7&lt;/x&gt;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obecności, ּ</w:t>
      </w:r>
      <w:r>
        <w:rPr>
          <w:rtl/>
        </w:rPr>
        <w:t>בְאָזְנֵי</w:t>
      </w:r>
      <w:r>
        <w:rPr>
          <w:rtl w:val="0"/>
        </w:rPr>
        <w:t xml:space="preserve"> , idiom: w uszach; w wielu Mss: w oczach, ּ</w:t>
      </w:r>
      <w:r>
        <w:rPr>
          <w:rtl/>
        </w:rPr>
        <w:t>בְעֵינֵי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lud stał się niegodziwy jak ci, którzy szemrają : ptc. hitpo </w:t>
      </w:r>
      <w:r>
        <w:rPr>
          <w:rtl/>
        </w:rPr>
        <w:t>מִתְאֹנְנִים</w:t>
      </w:r>
      <w:r>
        <w:rPr>
          <w:rtl w:val="0"/>
        </w:rPr>
        <w:t xml:space="preserve"> , hl 2, zob. &lt;x&gt;310 3:39&lt;/x&gt;.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2024-04-30T03:43:13Z</dcterms:modified>
</cp:coreProperties>
</file>