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cały ten lud? Czy ja go zrodziłem, że mówisz do mnie: Nieś go na swoim łonie, jak piastun* niesie niemowlę, do** ziemi, którą przysiągłeś jego ojcom?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piastun, </w:t>
      </w:r>
      <w:r>
        <w:rPr>
          <w:rtl/>
        </w:rPr>
        <w:t>אֹמֵן</w:t>
      </w:r>
      <w:r>
        <w:rPr>
          <w:rtl w:val="0"/>
        </w:rPr>
        <w:t xml:space="preserve"> (’omen), lub: opiekun.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עַל</w:t>
      </w:r>
      <w:r>
        <w:rPr>
          <w:rtl w:val="0"/>
        </w:rPr>
        <w:t xml:space="preserve"> ; wg PS: </w:t>
      </w:r>
      <w:r>
        <w:rPr>
          <w:rtl/>
        </w:rPr>
        <w:t>אַל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2024-04-30T05:07:48Z</dcterms:modified>
</cp:coreProperties>
</file>