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płaczą przede mną i mówią: Daj nam mięsa,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nakarmić ten lud? Daj nam mięsa — biadają — bo chce nam się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mięso, aby dać całemu temu ludowi? Płaczą bowiem przede mną i mówią: Daj nam mięsa, abyśmy mogli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mam mięso, abym dał wszystkiemu temu ludowi? bo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ja mam wziąć mięso, abych dał tak wielkiemu mnóstwu? Płaczą na mię,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temu całemu ludowi? A przecież przeciw mnie podnoszą skargę i wołają: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biadają wobec mnie, mówiąc: Daj nam mięsa, abyśmy jedli!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miałbym wziąć mięso, by dać je całemu temu ludowi? A przecież przede mną się uskarżają, mówiąc: Daj nam mięsa do jedzenia!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wezmę mięsa, aby dać całemu ludowi? A przecież podnoszą skargę przeciwko mnie i wołają: «Daj nam mięsa do jedzenia!».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mięsa, aby dać całemu temu ludowi? Oto lamentują przy mnie: ”Dajże nam mięsa do jedzenia!”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mam mięso, żebym je dał całemu temu ludowi? Bo płaczą przede mną żądając: Daj nam mięsa, żebyśmy jedli!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у мене мясо, щоб дати всьому цьому народові? Бо плачуть на мене, кажучи: Дай нам мясо, щоб ми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ja mam brać mięso, aby dać całemu temu ludowi? Bowiem płaczą nade mną, mówiąc: Daj nam mięsa, abyśmy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by dać całemu temu ludowi? Płaczą bowiem przede mną, mówiąc: ʼDaj nam mięsa, a najemy się!ʼ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2024-04-30T04:07:41Z</dcterms:modified>
</cp:coreProperties>
</file>