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płaczą przede mną i mówią: Daj nam mięsa, bo chce nam się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2024-04-30T04:12:20Z</dcterms:modified>
</cp:coreProperties>
</file>