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40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jestem w stanie unieść całego tego ludu, gdyż jest dla mnie za ciężki.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2024-04-30T05:32:27Z</dcterms:modified>
</cp:coreProperties>
</file>