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tak postępujesz ze mną, to (raczej) zabij mnie, proszę, natychmiast, jeśli znalazłem łaskę w Twoich oczach, a nie będę musiał patrzeć na moje nieszczęście.*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moje nieszczęście, ּ</w:t>
      </w:r>
      <w:r>
        <w:rPr>
          <w:rtl/>
        </w:rPr>
        <w:t>בְרָעָתִי</w:t>
      </w:r>
      <w:r>
        <w:rPr>
          <w:rtl w:val="0"/>
        </w:rPr>
        <w:t xml:space="preserve"> (bera‘ati): em. z: twoje nieszczęście, ּ</w:t>
      </w:r>
      <w:r>
        <w:rPr>
          <w:rtl/>
        </w:rPr>
        <w:t>בְרָעָתֶָך</w:t>
      </w:r>
      <w:r>
        <w:rPr>
          <w:rtl w:val="0"/>
        </w:rPr>
        <w:t xml:space="preserve"> (bera‘atecha), przypadek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2024-04-30T05:27:02Z</dcterms:modified>
</cp:coreProperties>
</file>