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Zbierz Mi siedemdziesięciu mężczyzn spośród starszych Izraela, których znasz, że są oni starszymi ludu, oraz jego urzędników,* i weź ich do namiotu spotkania; niech stawią się tam razem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urzędników, ׁ</w:t>
      </w:r>
      <w:r>
        <w:rPr>
          <w:rtl/>
        </w:rPr>
        <w:t>שֹטְרִים</w:t>
      </w:r>
      <w:r>
        <w:rPr>
          <w:rtl w:val="0"/>
        </w:rPr>
        <w:t xml:space="preserve"> ; wg G: sekretarzy, γραμματεῖς, &lt;x&gt;40 11:16&lt;/x&gt;L.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2024-04-30T04:33:47Z</dcterms:modified>
</cp:coreProperties>
</file>