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tobą, i wydzielę* z Ducha, który jest na tobie, i włożę na nich, i będą nieśli wraz z tobą ciężar ludu, abyś nie niósł go ty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wydzielę, </w:t>
      </w:r>
      <w:r>
        <w:rPr>
          <w:rtl/>
        </w:rPr>
        <w:t>אָצַלְּתִי</w:t>
      </w:r>
      <w:r>
        <w:rPr>
          <w:rtl w:val="0"/>
        </w:rPr>
        <w:t xml:space="preserve"> , lub: ujmę, zdejmę, gr. ἀφελῶ, por. &lt;x&gt;490 1:25&lt;/x&gt;, odetnę, por. &lt;x&gt;470 26:51&lt;/x&gt;.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2024-04-30T01:54:56Z</dcterms:modified>
</cp:coreProperties>
</file>