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wykrzyknął do Mojżesza, a Mojżesz pomodlił się* do JAHWE – i ogień wygasł.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wtedy wołać do Mojżesza! Gdy Mojżesz pomodlił się do JAHWE, 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wołał lud na Mojżesza, a Mojżesz pomodlił się do JAHWE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lud na Mojżesza; i modlił się Mojżesz Panu, i zgasł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zapaliwszy się na nie ogień PANSKI, pożarł ostatnią część obozu. A gdy wołał lud do Mojżesza, modlił się Mojżesz do JAHWE i zapadł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wołał do Mojżesza, a on wstawił się do Pana i wygasł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krzyczeć przed Mojżeszem, a Mojżesz pomodlił się do Pana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wołał do Mojżesza, a on pomodlił się do JAHWE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wołał do Mojżesza, a on wstawił się u JAHWE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lud do Mojżesza; Mojżesz wstawił się u Jahwe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wołał do Moszego a Mosze modlił się do Boga i ogień zgasł.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закричав до Мойсея, і помолився Мойсей до Господа, і спинився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 do Mojżesza. Więc Mojżesz pomodlił się do WIEKUISTEGO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zaczął wołać do Mojżesza, błagał on JAHWE i ogień zgasł.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2024-04-30T00:18:26Z</dcterms:modified>
</cp:coreProperties>
</file>