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wykrzyknął do Mojżesza, a Mojżesz pomodlił się* do JAHWE – i ogień wygasł.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2024-04-30T05:54:17Z</dcterms:modified>
</cp:coreProperties>
</file>