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zarżnięto dla nich (całe) owce i bydło, czy to by im wystarczyło? Gdyby złowiono dla nich wszystkie ryby morza, czy to by im wystarczyło?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2024-04-30T03:55:21Z</dcterms:modified>
</cp:coreProperties>
</file>