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Jozue, syn Nuna, usługujący Mojżeszowi od swojej młodości,* i powiedział: Mojżeszu, panie mój, zabroń im tego!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młodość, ּ</w:t>
      </w:r>
      <w:r>
        <w:rPr>
          <w:rtl/>
        </w:rPr>
        <w:t>בְחּורִים</w:t>
      </w:r>
      <w:r>
        <w:rPr>
          <w:rtl w:val="0"/>
        </w:rPr>
        <w:t xml:space="preserve"> , pojęcie abstrakcyjne; wg PS: wybrany, wg G: wybrany, ὁ ἐκλεκτὸς.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2024-04-30T07:02:30Z</dcterms:modified>
</cp:coreProperties>
</file>