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mu odpowiedział: Czy jesteś o mnie zazdrosny? Oby cały lud JAHWE zamienił się w proroków! Tak, (oby) JAHWE złożył na nich swego Ducha!*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2:17&lt;/x&gt;; &lt;x&gt;50 1:19-33&lt;/x&gt;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2024-04-30T05:23:09Z</dcterms:modified>
</cp:coreProperties>
</file>