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Chaserot* – i przebywali w Chaserot.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Chaserot, </w:t>
      </w:r>
      <w:r>
        <w:rPr>
          <w:rtl/>
        </w:rPr>
        <w:t>חֲצֵרֹות</w:t>
      </w:r>
      <w:r>
        <w:rPr>
          <w:rtl w:val="0"/>
        </w:rPr>
        <w:t xml:space="preserve"> (chatserot), czyli: dziedzińce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2024-04-30T04:24:28Z</dcterms:modified>
</cp:coreProperties>
</file>