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szumowina,* która była pośród ludu,** zapałała pragnieniem,*** zwracali się**** zaś (ku niej) i płakali również synowie Izraela. Mówili: Obyśmy mogli najeść się mięsa!*****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przeróżne szumowiny, obecne pośród ludu, zaczęły przebąkiwać o swej wielkiej chęci na mięso. Dołączali do nich również Izraelici. Biadali: O, gdybyśmy tak mogli najeść się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pospólstwo, które było wśród nich, ogarnęło pragnienie. Synowie Izraela też płakali na nowo i mówili: Któż nas nakarmi mięsem?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pospolity, który był między nimi, chciwością wielką zjęty odwracał się; i płakali też synowie Izraelscy, mówiąc: Któż nas nakarmi mięsem?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bowiem pospolity, który był wyszedł z nimi, chciwością był zapalony, siedząc i płacząc, przyłączywszy k sobie syny Izraelowe, i mówił: Któż nam da mięsa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pospolitego ludu, który był wśród nich, ogarnęła żądza. Izraelici również zaczęli płakać, mówiąc: Któż nam da mięsa, abyśmy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Pospólstwo zaś, które znalazło się wśród nich, ogarnęła pożądliwość, więc także i synowie izraelscy zaczęli na nowo biadać i mówili: Obyśmy mogli najeść się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Pospolity lud, który przebywał wśród nich, ogarnęła żądza, tak że i sami Izraelici zaczęli płakać i mówić: Kto da nam mięso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nich zbieranina ludzi, których ogarnęła wielka żądza. Wówczas także Izraelici zaczęli płakać i wołać: „Któż nam da mięsa, abyśmy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Pospólstwem znajdującym się pośród ludu owładnęło łakomstwo. Wówczas także i synowie Izraela na nowo podnieśli lament, mówiąc: - Kto nas nakarmi mięsem?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Motłoch [konwertytów z Micrajim] pośród nich, [którzy opuścili swój kraj razem z żydowskim narodem], ogarnęła gwałtowna pożądliwość. Synowie Jisraela też zostali nią owładnięci i zaczęli płakać [wraz z nimi]. I mówili: Kto nam da mięsa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мішаний нарід, що (був) між ними пожадав пожаданням, і сівши, заплакали ізраїльські сини і сказали: Хто нас нагодує мясом?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pospólstwo, które było pomiędzy nimi, zaczęło pożądać pożądliwością; nadto znowu zaczęli płakać również synowie Israela, mówiąc: Kto nas nakarmi mięsem?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mieszany tłum, który był pośród nich, dał wyraz samolubnemu pragnieniu; również synowie Izraela zaczęli znowu płakać i mówić: ”Kto nam da do jedzenia mięso?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szumowina, </w:t>
      </w:r>
      <w:r>
        <w:rPr>
          <w:rtl/>
        </w:rPr>
        <w:t>אֲסַפְסֻף</w:t>
      </w:r>
      <w:r>
        <w:rPr>
          <w:rtl w:val="0"/>
        </w:rPr>
        <w:t xml:space="preserve"> (’asafsuf), hl, lub: motłoch, hołota, zbieraninia.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pośród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תַאֲוָה</w:t>
      </w:r>
      <w:r>
        <w:rPr>
          <w:rtl w:val="0"/>
        </w:rPr>
        <w:t xml:space="preserve"> (ta’awah), ozn. pragnienie rzeczy zarówno dobrych, jak i złych, w tym również apetyt, a zatem: nabrała apetytu, zob. &lt;x&gt;50 5:21&lt;/x&gt;; &lt;x&gt;230 132:13-14&lt;/x&gt;.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i ponownie, </w:t>
      </w:r>
      <w:r>
        <w:rPr>
          <w:rtl/>
        </w:rPr>
        <w:t>וַּיָׁשֻבּו</w:t>
      </w:r>
      <w:r>
        <w:rPr>
          <w:rtl w:val="0"/>
        </w:rPr>
        <w:t xml:space="preserve"> ; wg G: i usiedli, gr. καὶ  καθίσαντες, hbr. </w:t>
      </w:r>
      <w:r>
        <w:rPr>
          <w:rtl/>
        </w:rPr>
        <w:t>וַּיָׁשֻבּו</w:t>
      </w:r>
      <w:r>
        <w:rPr>
          <w:rtl w:val="0"/>
        </w:rPr>
        <w:t xml:space="preserve"> , zob. &lt;x&gt;70 20:26&lt;/x&gt;. Może chodzi o hend. przysłówkowy.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Obyśmy mogli najeść się mięsa, ּ</w:t>
      </w:r>
      <w:r>
        <w:rPr>
          <w:rtl/>
        </w:rPr>
        <w:t>בָׂשָר מִי יַאֲכִלֵנּו</w:t>
      </w:r>
      <w:r>
        <w:rPr>
          <w:rtl w:val="0"/>
        </w:rPr>
        <w:t xml:space="preserve"> , idiom: Kto nas nakarmi mięsem?!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2024-04-30T04:31:04Z</dcterms:modified>
</cp:coreProperties>
</file>