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jego żony, Kuszytki,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pojął bowiem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Miriam i Aaron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Mojżeszowi z powodu etiopskiej kobiety, którą pojął. Pojął bowiem za żonę Etiopkę;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mówiła Maryja i Aaron przeciw Mojżeszowi dla żony Murzyńskiej, którą pojął; bo żonę murzynkę był pojął;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Maria i Aaron przeciw Mojżeszowi dla żony jego Murzyńskiej,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mówili źle o Mojżeszu z powodu Kuszytki, którą wziął za żonę. Rzeczywiście bowiem wziął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 którą pojął, gdyż pojął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zaczęli mówić przeciw Mojżeszowi z powodu Kuszytki, którą wziął za żonę, bo rzeczywiście wziął za żonę pewną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robili Mojżeszowi wymówki z powodu Kuszytki, którą wziął za żonę. Rzeczywiście bowiem ożenił się z Kuszytką.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obmawiała z Aaronem Mojżesza z powodu kobiety etiopskiej, którą ten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przemówiła [z wyrzutem], a Aharon [nie całkiem podzielał jej uczucia. Mówili] przeciwko Moszemu w sprawie kobiety sławnej z urody, którą poślubił, bo kobietę sławną z urody poślubił, [a potem się z nią rozwiódł].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Маріям і Аарон проти Мойсея через жінку Етіопку, яку Мойсей взяв, бо взяв жінку Етіопку,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rozprawiała z Ahronem o Mojżeszu z powodu żony Kuszytki, którą pojął; gdyż pojął żonę z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mówić przeciw Mojżeszowi z powodu kuszyckiej żony, którą pojął, gdyż za żonę pojął Kuszytkę.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2024-05-04T01:18:20Z</dcterms:modified>
</cp:coreProperties>
</file>