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1"/>
        <w:gridCol w:w="3128"/>
        <w:gridCol w:w="4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JAHWE przeciw nim –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rozgniewał się na nich —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JAHWE przeciwko nim,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zapalił się gniewem przeciwko nim Pan,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 na nie,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się gniew Pana przeciw nim. Odszedł [Pan],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Pana przeciwko nim,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się gniew JAHWE przeciwko nim. A gdy 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rozgniewał się na nich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zapłonął na nich gniewem. Odszedł więc,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zapłonął gniewem na nich i [Jego Ochrona ich] opuściła.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ярий господний гнів (був) на них, і Він відійшов.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zapłonął na nich gniew WIEKUISTEGO,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zapałał na nich gniewem, i 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2024-05-03T16:24:51Z</dcterms:modified>
</cp:coreProperties>
</file>