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że silny jest lud mieszkający w tej ziemi, a miasta są obwarowane, bardzo wielkie; widzieliśmy tam też potomków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2024-05-06T21:05:33Z</dcterms:modified>
</cp:coreProperties>
</file>