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przychodzień lub będzie to ktoś, kto (mieszka) wśród was od pokoleń, a będzie chciał złożyć wdzięczny dar, woń przyjemną dla JAHWE, to uczyni tak, jak wy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2024-04-30T01:27:25Z</dcterms:modified>
</cp:coreProperties>
</file>