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prawo i jednakowy przepis będzie (odnosił się) do was i przychodnia (przebywającego)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2024-04-30T01:44:20Z</dcterms:modified>
</cp:coreProperties>
</file>