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2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Gdy wejdziecie do ziemi, do której was prowadzę,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Gdy wejdziecie do ziemi, do której was prowadzę,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Gdy wejdziecie do ziemi, do której was wprowadzę;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Izraelskim, a rzecz do nich: Gdy wnijdziecie do ziemi, do której Ja was wprowadzę: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wnidziecie do ziemie, którą wam dam,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Izraelitom: Gdy przyjdziecie do kraju, do którego was prowadzę,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izraelskich i powiedz im: Gdy wejdziecie do ziemi, do której was prowadzę,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oznajmij Izraelitom: Gdy wejdziecie do ziemi, do której Ja was prowadzę,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„Oznajmij to Izraelitom: «Gdy wejdziecie do kraju, do którego was prowadzę,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to synom Izraela: Kiedy już wejdziecie do ziemi, do której was wiodę,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powiedz im: Gdy [tylko] wejdziecie do ziemi, do której Ja was przywiodę,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Ізраїльським синам і скажеш до них: Коли ви ввійдете до землі, до якої Я вас вводжу туди,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Israela i im objaśnij: Gdy wejdziecie do ziemi, do której was prowadzę,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powiedz im: ʼGdy po przybyciu do tej ziemi, do której was prowadzę,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2024-04-30T00:53:56Z</dcterms:modified>
</cp:coreProperties>
</file>