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wejdziecie do ziemi, do której was prowadzę,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2024-04-30T07:38:56Z</dcterms:modified>
</cp:coreProperties>
</file>