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 uchybicie i nie dopełnicie tych wszystkich przykazań, które JAHWE przekazał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wypełnili wszystkich tych przykazań, które JAHWE nadał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pobłądzili, i nie uczynilibyście wszystkich przykazań tych, które rozkazał Pan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niewiadomości przestąpicie cokolwiek z tych rzeczy, które mówił JAHWE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 nieuwagę nie wykonacie wszystkich tych nakazów, które Pan wypowiedział do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nieumyślnie uchybicie i nie spełnicie tych wszystkich przykazań, jakie Pan nadał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zbłądzicie przez nieuwagę i nie spełnicie wszystkich tych przykazań, które JAHWE wypowiedział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nieuwagę pominiecie któryś z tych nakazów, które JAHWE dał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zbłądzili i nie wypełnili tych wszystkich nakazów, które Jahwe obwieścił Mojżeszowi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nieumyślnie [popełnicie grzech bałwochwalstwa, który jest równoważny] nieprzestrzeganiu wszystkich tych przykazań, które Bóg oznajmił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згрішите і не чинитимете всіх цих заповідей, які Господь сказав до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spełnili któregoś ze wszystkich tych przykazań, które WIEKUISTY wypowiedział do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popełnicie błąd i nie spełnicie tych wszystkich przykazań, które JAHWE oznajmił Mojżeszowi,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2024-04-30T00:47:02Z</dcterms:modified>
</cp:coreProperties>
</file>