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nieumyślnie* uchybicie i nie spełnicie tych wszystkich przykazań, które JAHWE przekazał Mojżeszowi,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4:13-21&lt;/x&gt;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2024-04-30T04:03:19Z</dcterms:modified>
</cp:coreProperties>
</file>