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to przykazał, i później,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JAHWE wam rozkazał przez Mojżesza, od tego dnia, w którym JAHWE to nakazał, i potem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Pan rozkazał przez Mojżesza, od onego dnia, którego wydał Pan przykazanie, i potem w narodziech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przezeń do was ode dnia, którego począł rozkazować, i 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nakazał Pan przez Mojżesza – od dnia, w którym Pan to nakazał, i poprzez następne wasze pokolenia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Jakiegokolwiek z nich, które Pan wam nakazał przez Mojżesza, od dnia, w którym Pan to nakazał, i nadal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tego wszystkiego, co JAHWE nakazał wam przez Mojżesza od dnia, w którym JAHWE nakazał wam i waszym następnym pokoleniom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z tego, co wam JAHWE nakazał za pośrednictwem Mojżesza, od dnia kiedy JAHWE ustanowił to dla was i dla przyszłych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 wszystkiego, co Jahwe wam polecił za pośrednictwem Mojżesza od dnia, w którym Jahwe wydał polecenie [dla was] i dla przyszłych pokoleń),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zaprzecza] wszystkiemu, co Bóg nakazał wam przez Moszego od dnia, gdy Bóg nakazał [to po raz pierwszy] a także później przez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вам Господь рукою Мойсея від дня, в якому заповів вам Господь, і пізніше в ваші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wszystkiego, co WIEKUISTY wam rozkazał przez Mojżesza, od dnia, którego WIEKUISTY wam to rozkazał i nadal w waszych pokoleniach;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JAHWE wam nakazał za pośrednictwem Mojżesza od dnia, w którym JAHWE wydał nakaz, i dalej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2024-04-30T02:35:50Z</dcterms:modified>
</cp:coreProperties>
</file>