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przebaczone całemu zgromadzeniu synów Izraela i przychodniowi przebywającemu wśród nich, ponieważ cały lud (popełnił to) przez przeoczenie.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2024-04-30T03:57:55Z</dcterms:modified>
</cp:coreProperties>
</file>