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pojedyncza dusza zgrzeszy przez przeoczenie, to złoży jednoroczną kozę na ofiarę za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4:27-35&lt;/x&gt;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2024-04-30T07:11:18Z</dcterms:modified>
</cp:coreProperties>
</file>