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przebłaga za tę duszę nieuważną, będącą w grzechu przed obliczem JAHWE, dla przebłagania za nią – i będzie jej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przebłaga za tę nieuważną osobę, która dopuściła się grzechu wobec JAHWE — i będzie jej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dokona przebłagania za człowieka, który zbłądził, grzesząc wobec JAHWE nieświadomie; dokona za niego przebłagania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kapłan człowieka obłądzonego, któryby zgrzeszył z niewiadomości; przed Panem oczyści go, i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kapłan modlił za nią, że z niewiadomości zgrzeszyła przed JAHWE, i uprosi jej odpuszczenie, a będzie jej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osobą, która zgrzeszyła, kapłan dokona obrzędu przebłagania, aby ją uwolnić od winy – i dostąpi ona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przebłagania za tego człowieka, który uchybił, popełniając przed Panem grzech przez przeoczenie; gdy dokona za niego przebłagania,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tego, kto zgrzeszył przed JAHWE przez nieuwagę, kapłan dokona przebłagania.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osoby, która zgrzeszyła przez nieuwagę, kapłan dokona zadośćuczynienia przed JAHWE. Wtedy wina będzie jej darowana.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dokona obrzędu zadośćuczynienia za tę osobę, która przez nieuwagę dopuściła się grzechu wobec Jahwe; zadośćuczyni za nią, a wina będzie jej darowana.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dokona przebłagania za człowieka, który popełnił omyłkę grzesząc nieumyślnie wobec Boga, przebłaga za niego i będzie mu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надолужить священик за душу, що несвідома, і несвідомо згрішила перед Господом, щоб надолужити за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rozgrzeszy tą osobę, która popełniła błąd, grzesząc nierozmyślnie przed WIEKUISTYM oczyszczając ją, aby było jej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dokona przebłagania za duszę, która nieumyślnie popełniła błąd, grzesząc przed obliczem JAHWE, aby tak zostało za to dokonane przebłaganie, i będzie jej to przebaczone.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2024-04-30T03:21:47Z</dcterms:modified>
</cp:coreProperties>
</file>