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tubylca z synów Izraela, jak i przychodnia, przebywającego wśród was, obowiązywać was będzie jedno prawo przy popełnieniu przeoczenia.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2024-04-30T03:03:18Z</dcterms:modified>
</cp:coreProperties>
</file>