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Słowem JAHWE i złamał Jego przykazanie — taki człowiek zostanie całkowicie usunięty, a 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Wzgardził bowiem słowem JAHWE i złamał jego przykazanie; taki człowiek musi zostać wykluczony;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słowem Pańskiem pogardził, i przykazanie jego zgwałcił; koniecznie wytracony będzie takowy człowiek; nieprawość jego na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PANSKIE wzgardził i przykazanie jego zgwałcił, przetoż zgładzon będzie i 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bowiem słowem Pana i złamał Jego przykazania – taki musi być wyłączony bezwzględnie; wina jego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pogardził słowem Pańskim i naruszył przykazania Pańskie. Człowiek ten będzie więc wytracony, a grzech jego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słowem JAHWE i złamał Jego przykazanie. Taki człowiek musi być bezwzględnie usunięty. 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bowiem słowem JAHWE i złamał Jego przykazania. Człowiek taki zostanie bezwzględnie usunięty ze społeczności, ciąży bowiem na nim jego wina»”.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wzgardził słowem Jahwe i naruszył Jego nakazy, ten musi być wyłączony, bo na nim ciąży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wzgardził słowem Boga i pogwałcił Jego przykazanie - ta dusza zostanie całkowicie odcięta, [chyba że odbędzie pokutę, w przeciwnym razie], jego grzech pozostanie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опоганив господне слово і знехтував його заповідями, вигубленням вигубиться та душа, її гріх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wzgardził słowem WIEKUISTEGO oraz naruszył Jego przykazanie; ta dusza niech będzie wytrąconą; jej wina spoczywa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Wzgardziła bowiem słowem JAHWE i złamała jego przykazanie; dusza ta ma być bezwarunkowo zgładzona. Spadnie na nią jej własne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2024-04-30T02:42:34Z</dcterms:modified>
</cp:coreProperties>
</file>