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wszystkie pokolenia robili sobie frędzle na skrajach swoich szat, a na skrajnym frędzlu umieścili splot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im, aby robili sobie frędzle na skrajach swoich szat przez wszystkie pokolenia, a do frędzli niech przyprawią sznurek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im, aby sobie poczynili bramy na krajach szat swoich w narodziech swych, a niech przyprawią do bram sznurek hijacyntowy.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nich, aby sobie poczynili bramy na rogach płaszczów, przyprawiwszy do nich sznurki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niech sobie zrobią frędzle na krajach swoich szat, oni i ich potomstwo, i do każdej frędzli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im, żeby oni i ich potomkowie porobili sobie frędzle na skrajach swoich szat, a przy frędzlach na skraju umieścili sznurki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Izraelitom, aby oni i ich potomkowie zrobili sobie frędzle na brzegach płaszczy, a do frędzli niech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oni oraz ich potomstwo robili frędzle na skraju swoich płaszczy, a użyją do tego nici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polecenie synom Izraela, aby sporządzali sobie frędzle na kraju swych płaszczy, z pokolenia w pokolenie; do każdej frędzli [umieszczonej] na kraju dodadzą sznurek z ciemnej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 pouczając ich: Niech zrobią dla siebie cicit na rogach swoich ubrań [i niech czynią tak] przez [wszystkie] ich pokolenia. Umieszczą nić niebieskiej [wełny] w cicit na każdym rogu.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ізраїльським, і скажеш до них, і хай зроблять собі китиці на рубцях своєї одежі в свої роди, і покладете на китиці рубців синє прядиво.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poleć, by w swoich pokoleniach zrobili sobie strzępki na skrajach swoich szat, i umieścili na tych narożnych strzępkach nić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im, żeby przez wszystkie swe pokolenia robili sobie frędzle na dolnym skraju swych szat i żeby nad frędzlami tego dolnego skraju umieszczali niebieski sznur: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2024-04-30T03:21:15Z</dcterms:modified>
</cp:coreProperties>
</file>