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0"/>
        <w:gridCol w:w="6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jestem waszym Bogiem, który was wyprowadził z ziemi egipskiej, aby być dla was Bogiem – Ja, JAHWE, jestem waszym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2024-04-30T01:09:50Z</dcterms:modified>
</cp:coreProperties>
</file>