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 ofierze całopalnej lub w ofierze rzeźnej, jako szczególny ślub lub jako ofiarę pokoju będziesz składał JAHWE młodego cielca,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 ofierze całopalnej lub w ofierze rzeźnej, jako szczególny ślub lub jako ofiarę pokoju, będziesz składał JAHWE młodego cielca,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będziesz składał cielca na ofiarę całopalną lub na ofiarę wypełnienia ślubu albo na ofiarę pojednawczą dla PANA;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zaś cielca ofiarować będziesz na ofiarę całopalenia, albo na ofiarę wypełnienia ślubu, albo na ofiarę spokojną Panu,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 wołów uczynisz całopalenie abo ofiarę, żebyś wypełnił ślub abo ofiary zapokojne,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ofiarujesz młodego cielca jako ofiarę całopalną lub ofiarę na wypełnienie ślubu albo jako ofiarę biesiadną dla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na ofiarę całopalną lub rzeźną złożysz cielca, aby spełnić ślub albo jako ofiarę pojednania dla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Składając cielca jako ofiarę całopalną lub ofiarę na wypełnienie ślubu, lub ofiarę wspólnotową dla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będziesz składał młodego cielca jako ofiarę całopalną lub jako ofiarę w celu wypełnienia ślubu, albo jako ofiarę wspólnotową na cześć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będziesz składał młodego cielca na całopalenie albo inną ofiarę krwawą jako dopełnienie ślubu lub dziękczynienie dla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złożysz młodego byka jako oddanie wstępujące [ola] albo zarzynane na ucztę [zewach], żeby wypełnić ślubowanie albo jako oddanie pokojowe [szlamim] dla Boga,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з волів приносите на цілопалення, чи на жертву, щоб помножити молитву, чи на спасіння Господеві,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na całopalenie, lub na ofiarę rzeźną przyniesiesz cielca, przeznaczając go na spełnienie ślubu, albo na ofiarę opłatną dla WIEKUISTEGO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ʼLecz jeśli złożysz dla JAHWE samca ze stada jako całopalenie lub ofiarę dla spełnienia szczególnego ślubu albo ofiary współuczestnictwa,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2024-04-30T05:45:00Z</dcterms:modified>
</cp:coreProperties>
</file>