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każdy swoją kadzielnicę i nałóżcie na nią kadzidła, i przynieście je przed oblicze JAHWE, każdy swoją kadzielnicę, (czyli) dwieście pięćdziesiąt kadzielnic; również ty i Aaron – każdy swoją kadzielnicę.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2024-04-29T06:14:30Z</dcterms:modified>
</cp:coreProperties>
</file>