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(ludzi) i stanęli przed Mojżeszem, wraz z ludźmi z synów Izraela, z dwustu pięćdziesięcioma książętami zgromadzenia, wyznaczonymi przez zebranie, ludźmi poważanymi,*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ludźmi poważanymi, </w:t>
      </w:r>
      <w:r>
        <w:rPr>
          <w:rtl/>
        </w:rPr>
        <w:t>אַנְׁשֵי־ׁשֵם</w:t>
      </w:r>
      <w:r>
        <w:rPr>
          <w:rtl w:val="0"/>
        </w:rPr>
        <w:t xml:space="preserve"> , idiom: ludźmi imienia.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2024-04-29T01:40:25Z</dcterms:modified>
</cp:coreProperties>
</file>